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popcorn kick off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double butter    </w:t>
      </w:r>
      <w:r>
        <w:t xml:space="preserve">   butter    </w:t>
      </w:r>
      <w:r>
        <w:t xml:space="preserve">   kettle corn    </w:t>
      </w:r>
      <w:r>
        <w:t xml:space="preserve">   buffalo ranch    </w:t>
      </w:r>
      <w:r>
        <w:t xml:space="preserve">   cheddar    </w:t>
      </w:r>
      <w:r>
        <w:t xml:space="preserve">   maple pecan    </w:t>
      </w:r>
      <w:r>
        <w:t xml:space="preserve">   sea salt splash    </w:t>
      </w:r>
      <w:r>
        <w:t xml:space="preserve">   mud puddles    </w:t>
      </w:r>
      <w:r>
        <w:t xml:space="preserve">   jalapeno    </w:t>
      </w:r>
      <w:r>
        <w:t xml:space="preserve">   movies    </w:t>
      </w:r>
      <w:r>
        <w:t xml:space="preserve">   prizes    </w:t>
      </w:r>
      <w:r>
        <w:t xml:space="preserve">   white ruby    </w:t>
      </w:r>
      <w:r>
        <w:t xml:space="preserve">   peanut butter cup    </w:t>
      </w:r>
      <w:r>
        <w:t xml:space="preserve">   trail mix    </w:t>
      </w:r>
      <w:r>
        <w:t xml:space="preserve">   caramel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popcorn kick off</dc:title>
  <dcterms:created xsi:type="dcterms:W3CDTF">2021-10-11T14:40:17Z</dcterms:created>
  <dcterms:modified xsi:type="dcterms:W3CDTF">2021-10-11T14:40:17Z</dcterms:modified>
</cp:coreProperties>
</file>