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popular names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alexis    </w:t>
      </w:r>
      <w:r>
        <w:t xml:space="preserve">   amanda    </w:t>
      </w:r>
      <w:r>
        <w:t xml:space="preserve">   amber    </w:t>
      </w:r>
      <w:r>
        <w:t xml:space="preserve">   amy    </w:t>
      </w:r>
      <w:r>
        <w:t xml:space="preserve">   ashley    </w:t>
      </w:r>
      <w:r>
        <w:t xml:space="preserve">   ava    </w:t>
      </w:r>
      <w:r>
        <w:t xml:space="preserve">   bethany    </w:t>
      </w:r>
      <w:r>
        <w:t xml:space="preserve">   beverly    </w:t>
      </w:r>
      <w:r>
        <w:t xml:space="preserve">   brittnee    </w:t>
      </w:r>
      <w:r>
        <w:t xml:space="preserve">   brooke    </w:t>
      </w:r>
      <w:r>
        <w:t xml:space="preserve">   carly    </w:t>
      </w:r>
      <w:r>
        <w:t xml:space="preserve">   cassandra    </w:t>
      </w:r>
      <w:r>
        <w:t xml:space="preserve">   catalina    </w:t>
      </w:r>
      <w:r>
        <w:t xml:space="preserve">   cheryl    </w:t>
      </w:r>
      <w:r>
        <w:t xml:space="preserve">   chloe    </w:t>
      </w:r>
      <w:r>
        <w:t xml:space="preserve">   christina    </w:t>
      </w:r>
      <w:r>
        <w:t xml:space="preserve">   dakota    </w:t>
      </w:r>
      <w:r>
        <w:t xml:space="preserve">   daphnee    </w:t>
      </w:r>
      <w:r>
        <w:t xml:space="preserve">   destinee    </w:t>
      </w:r>
      <w:r>
        <w:t xml:space="preserve">   diana    </w:t>
      </w:r>
      <w:r>
        <w:t xml:space="preserve">   ella    </w:t>
      </w:r>
      <w:r>
        <w:t xml:space="preserve">   gabriella    </w:t>
      </w:r>
      <w:r>
        <w:t xml:space="preserve">   gigi    </w:t>
      </w:r>
      <w:r>
        <w:t xml:space="preserve">   grace    </w:t>
      </w:r>
      <w:r>
        <w:t xml:space="preserve">   haley    </w:t>
      </w:r>
      <w:r>
        <w:t xml:space="preserve">   hanna    </w:t>
      </w:r>
      <w:r>
        <w:t xml:space="preserve">   hilary    </w:t>
      </w:r>
      <w:r>
        <w:t xml:space="preserve">   hope    </w:t>
      </w:r>
      <w:r>
        <w:t xml:space="preserve">   isabella    </w:t>
      </w:r>
      <w:r>
        <w:t xml:space="preserve">   jamie    </w:t>
      </w:r>
      <w:r>
        <w:t xml:space="preserve">   jenna    </w:t>
      </w:r>
      <w:r>
        <w:t xml:space="preserve">   jessica    </w:t>
      </w:r>
      <w:r>
        <w:t xml:space="preserve">   kaitlyn    </w:t>
      </w:r>
      <w:r>
        <w:t xml:space="preserve">   katrina    </w:t>
      </w:r>
      <w:r>
        <w:t xml:space="preserve">   kayla    </w:t>
      </w:r>
      <w:r>
        <w:t xml:space="preserve">   kelly    </w:t>
      </w:r>
      <w:r>
        <w:t xml:space="preserve">   kristen    </w:t>
      </w:r>
      <w:r>
        <w:t xml:space="preserve">   krystal    </w:t>
      </w:r>
      <w:r>
        <w:t xml:space="preserve">   kylie    </w:t>
      </w:r>
      <w:r>
        <w:t xml:space="preserve">   lara    </w:t>
      </w:r>
      <w:r>
        <w:t xml:space="preserve">   lucy    </w:t>
      </w:r>
      <w:r>
        <w:t xml:space="preserve">   lydia    </w:t>
      </w:r>
      <w:r>
        <w:t xml:space="preserve">   mackenzie    </w:t>
      </w:r>
      <w:r>
        <w:t xml:space="preserve">   madison    </w:t>
      </w:r>
      <w:r>
        <w:t xml:space="preserve">   mae    </w:t>
      </w:r>
      <w:r>
        <w:t xml:space="preserve">   mallory    </w:t>
      </w:r>
      <w:r>
        <w:t xml:space="preserve">   maria    </w:t>
      </w:r>
      <w:r>
        <w:t xml:space="preserve">   megan    </w:t>
      </w:r>
      <w:r>
        <w:t xml:space="preserve">   melissa    </w:t>
      </w:r>
      <w:r>
        <w:t xml:space="preserve">   miley    </w:t>
      </w:r>
      <w:r>
        <w:t xml:space="preserve">   molly    </w:t>
      </w:r>
      <w:r>
        <w:t xml:space="preserve">   morgan    </w:t>
      </w:r>
      <w:r>
        <w:t xml:space="preserve">   natalie    </w:t>
      </w:r>
      <w:r>
        <w:t xml:space="preserve">   nicole    </w:t>
      </w:r>
      <w:r>
        <w:t xml:space="preserve">   peyton    </w:t>
      </w:r>
      <w:r>
        <w:t xml:space="preserve">   rebecca    </w:t>
      </w:r>
      <w:r>
        <w:t xml:space="preserve">   renee    </w:t>
      </w:r>
      <w:r>
        <w:t xml:space="preserve">   riley    </w:t>
      </w:r>
      <w:r>
        <w:t xml:space="preserve">   rita    </w:t>
      </w:r>
      <w:r>
        <w:t xml:space="preserve">   rose    </w:t>
      </w:r>
      <w:r>
        <w:t xml:space="preserve">   samantha    </w:t>
      </w:r>
      <w:r>
        <w:t xml:space="preserve">   shailene    </w:t>
      </w:r>
      <w:r>
        <w:t xml:space="preserve">   stephanie    </w:t>
      </w:r>
      <w:r>
        <w:t xml:space="preserve">   tatiana    </w:t>
      </w:r>
      <w:r>
        <w:t xml:space="preserve">   vanessa    </w:t>
      </w:r>
      <w:r>
        <w:t xml:space="preserve">   zoey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popular names</dc:title>
  <dcterms:created xsi:type="dcterms:W3CDTF">2021-10-11T14:39:24Z</dcterms:created>
  <dcterms:modified xsi:type="dcterms:W3CDTF">2021-10-11T14:39:24Z</dcterms:modified>
</cp:coreProperties>
</file>