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population dynamics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resources that cannot be replenished by natural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total of all the variety of organisms in a specific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way of using natural resources without depleting them or causing long-term environmental harm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presence of too many individuals in an area for available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occurs when individuals of a population reproduce at a constant 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organisms of the same species that live in the same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individuals per unit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resources that can regenerate if they are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os organisms of one species that can be supported in an enviroment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the number of people of each different age level within a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unwanted change in the environment that is caused by harmful substances, wastes, gases, noise, and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resources become less available the population growth rate slows or stops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study of info about human populations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dynamics crossword puzzle</dc:title>
  <dcterms:created xsi:type="dcterms:W3CDTF">2021-10-11T14:39:25Z</dcterms:created>
  <dcterms:modified xsi:type="dcterms:W3CDTF">2021-10-11T14:39:25Z</dcterms:modified>
</cp:coreProperties>
</file>