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positivie attitude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exciting a feeling of wonder; marvellous or strange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object of keen interest; passion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provide with, or affect as, a motive or motives; incite or impel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absence of disturbance or rough motion; stillness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take good care of; protect; foster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having or showing confidence or certainty; 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having or expressing hope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Optimism is the feeling of being hopeful about the future or about the success of something in particular.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grateful and appreciative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feeling, showing, or indicating love and affection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give courage, hope, or confidence to; embolden; hearten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 to have or experience with joy; get pleasure from; relish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sameness of feeling; affinity between persons or of one person for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positive assertion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feel or show honor or esteem for; hold in high regard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forgiving or being forgiven; pardon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having a happy disposition; in good spirits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having a friendly or generous nature or attitude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exert a stimulating or beneficial effect upon (a person); animate or invigorate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feeling or showing care and compassion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positivie attitude</dc:title>
  <dcterms:created xsi:type="dcterms:W3CDTF">2021-10-11T14:41:46Z</dcterms:created>
  <dcterms:modified xsi:type="dcterms:W3CDTF">2021-10-11T14:41:46Z</dcterms:modified>
</cp:coreProperties>
</file>