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positivie attitude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exciting a feeling of wonder; marvellous or strange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of keen interest; passion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provide with, or affect as, a motive or motives; incite or impel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absence of disturbance or rough motion; stillness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good care of; protect; foster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or showing confidence or certainty;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or expressing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Optimism is the feeling of being hopeful about the future or about the success of something 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grateful and appreciative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feeling, showing, or indicating love and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give courage, hope, or confidence to; embolden; hearten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to have or experience with joy; get pleasure from; relish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sameness of feeling; affinity between persons or of one person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positive assertion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feel or show honor or esteem for; hold in high regard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forgiving or being forgiven; 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happy disposition; in good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friendly or generous nature or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exert a stimulating or beneficial effect upon (a person); animate or invigorate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feeling or showing care and compassion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positivie attitude</dc:title>
  <dcterms:created xsi:type="dcterms:W3CDTF">2021-10-11T14:41:45Z</dcterms:created>
  <dcterms:modified xsi:type="dcterms:W3CDTF">2021-10-11T14:41:45Z</dcterms:modified>
</cp:coreProperties>
</file>