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poultry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POULTRY    </w:t>
      </w:r>
      <w:r>
        <w:t xml:space="preserve">   HEN    </w:t>
      </w:r>
      <w:r>
        <w:t xml:space="preserve">   COOP    </w:t>
      </w:r>
      <w:r>
        <w:t xml:space="preserve">   VANE    </w:t>
      </w:r>
      <w:r>
        <w:t xml:space="preserve">   KEEL    </w:t>
      </w:r>
      <w:r>
        <w:t xml:space="preserve">   DUCK    </w:t>
      </w:r>
      <w:r>
        <w:t xml:space="preserve">   GOOSE    </w:t>
      </w:r>
      <w:r>
        <w:t xml:space="preserve">   CHICKEN    </w:t>
      </w:r>
      <w:r>
        <w:t xml:space="preserve">   ROOSTER    </w:t>
      </w:r>
      <w:r>
        <w:t xml:space="preserve">   PROTECTION    </w:t>
      </w:r>
      <w:r>
        <w:t xml:space="preserve">   SPANGLED    </w:t>
      </w:r>
      <w:r>
        <w:t xml:space="preserve">   BARRED    </w:t>
      </w:r>
      <w:r>
        <w:t xml:space="preserve">   LACED    </w:t>
      </w:r>
      <w:r>
        <w:t xml:space="preserve">   PATTERN    </w:t>
      </w:r>
      <w:r>
        <w:t xml:space="preserve">   BABY    </w:t>
      </w:r>
      <w:r>
        <w:t xml:space="preserve">   WINGS    </w:t>
      </w:r>
      <w:r>
        <w:t xml:space="preserve">   SPECKLED    </w:t>
      </w:r>
      <w:r>
        <w:t xml:space="preserve">   MOTTLED    </w:t>
      </w:r>
      <w:r>
        <w:t xml:space="preserve">   FLUFFY    </w:t>
      </w:r>
      <w:r>
        <w:t xml:space="preserve">   BIRD    </w:t>
      </w:r>
      <w:r>
        <w:t xml:space="preserve">   BROODY    </w:t>
      </w:r>
      <w:r>
        <w:t xml:space="preserve">   BODY FEATHERS    </w:t>
      </w:r>
      <w:r>
        <w:t xml:space="preserve">   CHICK    </w:t>
      </w:r>
      <w:r>
        <w:t xml:space="preserve">   SHELL    </w:t>
      </w:r>
      <w:r>
        <w:t xml:space="preserve">   YOLK    </w:t>
      </w:r>
      <w:r>
        <w:t xml:space="preserve">   SADDLE    </w:t>
      </w:r>
      <w:r>
        <w:t xml:space="preserve">   WEB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poultry</dc:title>
  <dcterms:created xsi:type="dcterms:W3CDTF">2021-10-11T14:42:11Z</dcterms:created>
  <dcterms:modified xsi:type="dcterms:W3CDTF">2021-10-11T14:42:11Z</dcterms:modified>
</cp:coreProperties>
</file>