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poverty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absolute    </w:t>
      </w:r>
      <w:r>
        <w:t xml:space="preserve">   climate change    </w:t>
      </w:r>
      <w:r>
        <w:t xml:space="preserve">   depression    </w:t>
      </w:r>
      <w:r>
        <w:t xml:space="preserve">   education    </w:t>
      </w:r>
      <w:r>
        <w:t xml:space="preserve">   fear    </w:t>
      </w:r>
      <w:r>
        <w:t xml:space="preserve">   generational    </w:t>
      </w:r>
      <w:r>
        <w:t xml:space="preserve">   help    </w:t>
      </w:r>
      <w:r>
        <w:t xml:space="preserve">   hungry    </w:t>
      </w:r>
      <w:r>
        <w:t xml:space="preserve">   overpopulation    </w:t>
      </w:r>
      <w:r>
        <w:t xml:space="preserve">   poor    </w:t>
      </w:r>
      <w:r>
        <w:t xml:space="preserve">   poverty    </w:t>
      </w:r>
      <w:r>
        <w:t xml:space="preserve">   relative    </w:t>
      </w:r>
      <w:r>
        <w:t xml:space="preserve">   situational    </w:t>
      </w:r>
      <w:r>
        <w:t xml:space="preserve">   unemployed    </w:t>
      </w:r>
      <w:r>
        <w:t xml:space="preserve">   urban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poverty</dc:title>
  <dcterms:created xsi:type="dcterms:W3CDTF">2021-10-11T14:43:10Z</dcterms:created>
  <dcterms:modified xsi:type="dcterms:W3CDTF">2021-10-11T14:43:10Z</dcterms:modified>
</cp:coreProperties>
</file>