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 post- re- after- fore-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word, letter, or number placed before another.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aftertaste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predict (the future or a future event).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return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the quiz.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foreword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from noon or lunchtime to evening.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prehistoric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repeat (something, especially an event or sequence of events).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preseason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again.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forefathers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predict or the action of predicting what will happen or be needed in the future.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research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careful consideration of what will be necessary or may happen in the future.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foresight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worker, especially a man, who supervises and directs other workers.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existing, occurring, or built before a war.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reappear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respond or behave in a particular way in response to something.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postdate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taste, typically an unpleasant one, remaining in the mouth after eating or drinking something.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posttest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 or come at a later date than.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forethought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occurring or existing after a war.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afterthought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word governing, and usually preceding, a noun or pronoun and expressing a relation to another word or element in the clause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preposition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appear again.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retaken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the past generations of one's family or people; an ancestor.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reconsider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retrieve or recover; obtain the return of.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prefix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taking place before the regular season.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postwar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item or thing that is thought of or added later.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replay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concluding section in a book, typically by a person other than the author.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foreman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short introduction to a book, typically by a person other than the author.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reclaim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systematic investigation into and study of materials and sources in order to establish facts and reach new conclusions.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prewar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come or go back to a place or person.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foretell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consider again, especially for a possible change of decision regarding it.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afterword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relating to or denoting the period before written records.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afternoon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 post- re- after- fore-</dc:title>
  <dcterms:created xsi:type="dcterms:W3CDTF">2021-10-11T14:45:52Z</dcterms:created>
  <dcterms:modified xsi:type="dcterms:W3CDTF">2021-10-11T14:45:52Z</dcterms:modified>
</cp:coreProperties>
</file>