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freed slaves in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life for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created to keep the country from separating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wanted slavery 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acts of outlaw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farm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slave who could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book for abolition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attacked by a 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person is treated like property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pre-civil war</dc:title>
  <dcterms:created xsi:type="dcterms:W3CDTF">2021-10-11T14:44:11Z</dcterms:created>
  <dcterms:modified xsi:type="dcterms:W3CDTF">2021-10-11T14:44:11Z</dcterms:modified>
</cp:coreProperties>
</file>