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re &amp; 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ahlborn    </w:t>
      </w:r>
      <w:r>
        <w:t xml:space="preserve">   theyre    </w:t>
      </w:r>
      <w:r>
        <w:t xml:space="preserve">   their    </w:t>
      </w:r>
      <w:r>
        <w:t xml:space="preserve">   there    </w:t>
      </w:r>
      <w:r>
        <w:t xml:space="preserve">   uncover    </w:t>
      </w:r>
      <w:r>
        <w:t xml:space="preserve">   unreal    </w:t>
      </w:r>
      <w:r>
        <w:t xml:space="preserve">   unlisted    </w:t>
      </w:r>
      <w:r>
        <w:t xml:space="preserve">   unclear    </w:t>
      </w:r>
      <w:r>
        <w:t xml:space="preserve">   unpaid    </w:t>
      </w:r>
      <w:r>
        <w:t xml:space="preserve">   unpacking    </w:t>
      </w:r>
      <w:r>
        <w:t xml:space="preserve">   unkind    </w:t>
      </w:r>
      <w:r>
        <w:t xml:space="preserve">   replayed    </w:t>
      </w:r>
      <w:r>
        <w:t xml:space="preserve">   return    </w:t>
      </w:r>
      <w:r>
        <w:t xml:space="preserve">   rechecked    </w:t>
      </w:r>
      <w:r>
        <w:t xml:space="preserve">   reread    </w:t>
      </w:r>
      <w:r>
        <w:t xml:space="preserve">   reprint    </w:t>
      </w:r>
      <w:r>
        <w:t xml:space="preserve">   remodel    </w:t>
      </w:r>
      <w:r>
        <w:t xml:space="preserve">   refreshes    </w:t>
      </w:r>
      <w:r>
        <w:t xml:space="preserve">   repaint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re &amp; un</dc:title>
  <dcterms:created xsi:type="dcterms:W3CDTF">2021-10-11T14:46:02Z</dcterms:created>
  <dcterms:modified xsi:type="dcterms:W3CDTF">2021-10-11T14:46:02Z</dcterms:modified>
</cp:coreProperties>
</file>