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prefixes and suffixes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disobey    </w:t>
      </w:r>
      <w:r>
        <w:t xml:space="preserve">   disconnect    </w:t>
      </w:r>
      <w:r>
        <w:t xml:space="preserve">   disrespect    </w:t>
      </w:r>
      <w:r>
        <w:t xml:space="preserve">   disbelief    </w:t>
      </w:r>
      <w:r>
        <w:t xml:space="preserve">   untidy    </w:t>
      </w:r>
      <w:r>
        <w:t xml:space="preserve">   undress    </w:t>
      </w:r>
      <w:r>
        <w:t xml:space="preserve">   unaware    </w:t>
      </w:r>
      <w:r>
        <w:t xml:space="preserve">   insane    </w:t>
      </w:r>
      <w:r>
        <w:t xml:space="preserve">   inhuman    </w:t>
      </w:r>
      <w:r>
        <w:t xml:space="preserve">   informal    </w:t>
      </w:r>
      <w:r>
        <w:t xml:space="preserve">   discourage    </w:t>
      </w:r>
      <w:r>
        <w:t xml:space="preserve">   disease    </w:t>
      </w:r>
      <w:r>
        <w:t xml:space="preserve">   disorder    </w:t>
      </w:r>
      <w:r>
        <w:t xml:space="preserve">   dishonest    </w:t>
      </w:r>
      <w:r>
        <w:t xml:space="preserve">   unfasten    </w:t>
      </w:r>
      <w:r>
        <w:t xml:space="preserve">   unkn    </w:t>
      </w:r>
      <w:r>
        <w:t xml:space="preserve">   uneasy    </w:t>
      </w:r>
      <w:r>
        <w:t xml:space="preserve">   inexpensive    </w:t>
      </w:r>
      <w:r>
        <w:t xml:space="preserve">   infrequent    </w:t>
      </w:r>
      <w:r>
        <w:t xml:space="preserve">   insincere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prefixes and suffixes</dc:title>
  <dcterms:created xsi:type="dcterms:W3CDTF">2021-10-11T14:45:59Z</dcterms:created>
  <dcterms:modified xsi:type="dcterms:W3CDTF">2021-10-11T14:45:59Z</dcterms:modified>
</cp:coreProperties>
</file>