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prefixes un-, dis- and mis-</w:t>
      </w:r>
    </w:p>
    <w:p>
      <w:pPr>
        <w:pStyle w:val="Questions"/>
      </w:pPr>
      <w:r>
        <w:t xml:space="preserve">1. OITPPSDANI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YBESIDO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WNNKOUN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STPNMIRI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REPPVDIASO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ENEUNV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SNUTOEDORMIDS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EAURAWN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GRDADISER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DAPINU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BVEMHSEIA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DASAVTEANIGD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un-, dis- and mis-</dc:title>
  <dcterms:created xsi:type="dcterms:W3CDTF">2021-10-11T14:47:06Z</dcterms:created>
  <dcterms:modified xsi:type="dcterms:W3CDTF">2021-10-11T14:47:06Z</dcterms:modified>
</cp:coreProperties>
</file>