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prefix/suffix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discover    </w:t>
      </w:r>
      <w:r>
        <w:t xml:space="preserve">   windowless    </w:t>
      </w:r>
      <w:r>
        <w:t xml:space="preserve">   kindness    </w:t>
      </w:r>
      <w:r>
        <w:t xml:space="preserve">   disagree    </w:t>
      </w:r>
      <w:r>
        <w:t xml:space="preserve">   recook    </w:t>
      </w:r>
      <w:r>
        <w:t xml:space="preserve">   incomplete    </w:t>
      </w:r>
      <w:r>
        <w:t xml:space="preserve">   prestudy    </w:t>
      </w:r>
      <w:r>
        <w:t xml:space="preserve">   studied    </w:t>
      </w:r>
      <w:r>
        <w:t xml:space="preserve">   swimmer    </w:t>
      </w:r>
      <w:r>
        <w:t xml:space="preserve">   photographer    </w:t>
      </w:r>
      <w:r>
        <w:t xml:space="preserve">   builder    </w:t>
      </w:r>
      <w:r>
        <w:t xml:space="preserve">   washable    </w:t>
      </w:r>
      <w:r>
        <w:t xml:space="preserve">   rewash    </w:t>
      </w:r>
      <w:r>
        <w:t xml:space="preserve">   preschool    </w:t>
      </w:r>
      <w:r>
        <w:t xml:space="preserve">   dislike    </w:t>
      </w:r>
      <w:r>
        <w:t xml:space="preserve">   walked    </w:t>
      </w:r>
      <w:r>
        <w:t xml:space="preserve">   redo    </w:t>
      </w:r>
      <w:r>
        <w:t xml:space="preserve">   unable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prefix/suffix</dc:title>
  <dcterms:created xsi:type="dcterms:W3CDTF">2021-10-11T14:45:28Z</dcterms:created>
  <dcterms:modified xsi:type="dcterms:W3CDTF">2021-10-11T14:45:28Z</dcterms:modified>
</cp:coreProperties>
</file>