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pregnancy and birth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nine months of pregnancy are divided into three...?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process of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buttocks or legs are presenting first, this is called what kind of birth?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delivery that involves an abdominal incision?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false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symptom you get in the morning?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baby born before 37 weeks is considered...?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marks on baby after belly grows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milk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baby called during the first 10 weeks?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fetus is attached to the...by the umbilical cord?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yellowing of the skin?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good way to control labor?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person who delivers baby without doctor?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and birth</dc:title>
  <dcterms:created xsi:type="dcterms:W3CDTF">2021-10-11T14:46:39Z</dcterms:created>
  <dcterms:modified xsi:type="dcterms:W3CDTF">2021-10-11T14:46:39Z</dcterms:modified>
</cp:coreProperties>
</file>