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premier league in a twist </w:t>
      </w:r>
    </w:p>
    <w:p>
      <w:pPr>
        <w:pStyle w:val="Questions"/>
      </w:pPr>
      <w:r>
        <w:t xml:space="preserve">1. RPVLOILOE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NTMAHEERCS TUNDEI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3. EEMRHTANSC ICYT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4. AENSWELCT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LSEED DTUEIN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AHTMETTON OPHSRTU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7. SIEFDFHE DUNTIE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8. NLRASEA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ACHLESE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ETWS MAH EITUDN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11. REOETNV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NTAOS VILLA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LOEVWS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TNMPSOOAHUT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LRTCYSA EACPLA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16. URBYENL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TNHBORIG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HUAMFL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TSWE RBMO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IETEELCSR YICT </w:t>
      </w:r>
      <w:r>
        <w:rPr>
          <w:u w:val="single"/>
        </w:rPr>
        <w:t xml:space="preserve">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 league in a twist </dc:title>
  <dcterms:created xsi:type="dcterms:W3CDTF">2021-10-11T14:48:20Z</dcterms:created>
  <dcterms:modified xsi:type="dcterms:W3CDTF">2021-10-11T14:48:20Z</dcterms:modified>
</cp:coreProperties>
</file>