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premier league teams 2016-2017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arsenal    </w:t>
      </w:r>
      <w:r>
        <w:t xml:space="preserve">   bournemouth    </w:t>
      </w:r>
      <w:r>
        <w:t xml:space="preserve">   burnley    </w:t>
      </w:r>
      <w:r>
        <w:t xml:space="preserve">   chelsea    </w:t>
      </w:r>
      <w:r>
        <w:t xml:space="preserve">   crystal palace    </w:t>
      </w:r>
      <w:r>
        <w:t xml:space="preserve">   everton    </w:t>
      </w:r>
      <w:r>
        <w:t xml:space="preserve">   hull    </w:t>
      </w:r>
      <w:r>
        <w:t xml:space="preserve">   leicester    </w:t>
      </w:r>
      <w:r>
        <w:t xml:space="preserve">   liverpool    </w:t>
      </w:r>
      <w:r>
        <w:t xml:space="preserve">   man city    </w:t>
      </w:r>
      <w:r>
        <w:t xml:space="preserve">   man united    </w:t>
      </w:r>
      <w:r>
        <w:t xml:space="preserve">   middlesbrough    </w:t>
      </w:r>
      <w:r>
        <w:t xml:space="preserve">   southampton    </w:t>
      </w:r>
      <w:r>
        <w:t xml:space="preserve">   sunderland    </w:t>
      </w:r>
      <w:r>
        <w:t xml:space="preserve">   swansea    </w:t>
      </w:r>
      <w:r>
        <w:t xml:space="preserve">   toke    </w:t>
      </w:r>
      <w:r>
        <w:t xml:space="preserve">   tottenham    </w:t>
      </w:r>
      <w:r>
        <w:t xml:space="preserve">   watford    </w:t>
      </w:r>
      <w:r>
        <w:t xml:space="preserve">   west brom    </w:t>
      </w:r>
      <w:r>
        <w:t xml:space="preserve">   west ham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league teams 2016-2017</dc:title>
  <dcterms:created xsi:type="dcterms:W3CDTF">2021-10-11T14:46:38Z</dcterms:created>
  <dcterms:modified xsi:type="dcterms:W3CDTF">2021-10-11T14:46:38Z</dcterms:modified>
</cp:coreProperties>
</file>