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prepositions</w:t>
      </w:r>
    </w:p>
    <w:p>
      <w:pPr>
        <w:pStyle w:val="Questions"/>
      </w:pPr>
      <w:r>
        <w:t xml:space="preserve">1. BTOUA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AOBVE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ASCSRO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ATEFR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SGITAAN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LONGA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IAMD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MANGO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NUDORA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TA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11. OPAT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BRFEEO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HNDBIE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WLBEO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BTNHEAE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SBEIED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EEWBENT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EBDNYO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BUT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YB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21. NINCEOGRNC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ONDW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GRNDUI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EXEPCT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RFO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26. FROM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27. NI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28. SIENID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TONI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30. ELKI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ANER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32. OF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33. OFF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34. NO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35. TNOO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36. OUT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37. ESUODIT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38. EROV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39. ATSP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40. IDARGGENR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41. ENISC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42. HHORTUG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43. THUTUHRGOO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44. TO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45. OAWDRT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46. EUDRN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47. ENHURNDTAE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48. ITLUN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49. UP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50. OUPN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51. THWI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52. WIHNIT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53. UOWTTIH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2021-10-11T14:48:43Z</dcterms:created>
  <dcterms:modified xsi:type="dcterms:W3CDTF">2021-10-11T14:48:43Z</dcterms:modified>
</cp:coreProperties>
</file>