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trump    </w:t>
      </w:r>
      <w:r>
        <w:t xml:space="preserve">   obama    </w:t>
      </w:r>
      <w:r>
        <w:t xml:space="preserve">   bush    </w:t>
      </w:r>
      <w:r>
        <w:t xml:space="preserve">   clinton    </w:t>
      </w:r>
      <w:r>
        <w:t xml:space="preserve">   george    </w:t>
      </w:r>
      <w:r>
        <w:t xml:space="preserve">   reagen    </w:t>
      </w:r>
      <w:r>
        <w:t xml:space="preserve">   carter    </w:t>
      </w:r>
      <w:r>
        <w:t xml:space="preserve">   ford    </w:t>
      </w:r>
      <w:r>
        <w:t xml:space="preserve">   nixon    </w:t>
      </w:r>
      <w:r>
        <w:t xml:space="preserve">   lyndon    </w:t>
      </w:r>
      <w:r>
        <w:t xml:space="preserve">   kennedy    </w:t>
      </w:r>
      <w:r>
        <w:t xml:space="preserve">   eisenhower    </w:t>
      </w:r>
      <w:r>
        <w:t xml:space="preserve">   truman    </w:t>
      </w:r>
      <w:r>
        <w:t xml:space="preserve">   roosevelt    </w:t>
      </w:r>
      <w:r>
        <w:t xml:space="preserve">   hoover    </w:t>
      </w:r>
      <w:r>
        <w:t xml:space="preserve">   cooldige    </w:t>
      </w: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theodore    </w:t>
      </w:r>
      <w:r>
        <w:t xml:space="preserve">   McKinly    </w:t>
      </w:r>
      <w:r>
        <w:t xml:space="preserve">   cleveland    </w:t>
      </w:r>
      <w:r>
        <w:t xml:space="preserve">   benjamen    </w:t>
      </w:r>
      <w:r>
        <w:t xml:space="preserve">   arthur    </w:t>
      </w:r>
      <w:r>
        <w:t xml:space="preserve">   garfeild    </w:t>
      </w: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harrison    </w:t>
      </w:r>
      <w:r>
        <w:t xml:space="preserve">   van buren    </w:t>
      </w:r>
      <w:r>
        <w:t xml:space="preserve">   jackson    </w:t>
      </w:r>
      <w:r>
        <w:t xml:space="preserve">   quincy adams    </w:t>
      </w:r>
      <w:r>
        <w:t xml:space="preserve">   monroe    </w:t>
      </w:r>
      <w:r>
        <w:t xml:space="preserve">   madison    </w:t>
      </w:r>
      <w:r>
        <w:t xml:space="preserve">   jefferson    </w:t>
      </w:r>
      <w:r>
        <w:t xml:space="preserve">   adams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</dc:title>
  <dcterms:created xsi:type="dcterms:W3CDTF">2021-10-11T14:49:01Z</dcterms:created>
  <dcterms:modified xsi:type="dcterms:W3CDTF">2021-10-11T14:49:01Z</dcterms:modified>
</cp:coreProperties>
</file>