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prestonplayz</w:t>
      </w:r>
    </w:p>
    <w:p>
      <w:pPr>
        <w:pStyle w:val="Questions"/>
      </w:pPr>
      <w:r>
        <w:t xml:space="preserve">1. LNREZSATPYPO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RINNBAA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HJOS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PNAAUEBSEKL PLAZY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ROCEFMTASO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IGDLTTE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OPLYOF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MRNFCITEA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KNRAP VSEODI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42 UHOR ECEHLGANL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11. HMERC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BED SAWR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ENW IMSTE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YTR ONT TO HGALU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SMA </w:t>
      </w:r>
      <w:r>
        <w:rPr>
          <w:u w:val="single"/>
        </w:rPr>
        <w:t xml:space="preserve">_______________________________________________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prestonplayz</dc:title>
  <dcterms:created xsi:type="dcterms:W3CDTF">2021-10-11T14:50:24Z</dcterms:created>
  <dcterms:modified xsi:type="dcterms:W3CDTF">2021-10-11T14:50:24Z</dcterms:modified>
</cp:coreProperties>
</file>