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prestonplayz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heist    </w:t>
      </w:r>
      <w:r>
        <w:t xml:space="preserve">   shotbow    </w:t>
      </w:r>
      <w:r>
        <w:t xml:space="preserve">   minplex    </w:t>
      </w:r>
      <w:r>
        <w:t xml:space="preserve">   hypixle    </w:t>
      </w:r>
      <w:r>
        <w:t xml:space="preserve">   lucky islands    </w:t>
      </w:r>
      <w:r>
        <w:t xml:space="preserve">   hud it    </w:t>
      </w:r>
      <w:r>
        <w:t xml:space="preserve">   speedm moneywars    </w:t>
      </w:r>
      <w:r>
        <w:t xml:space="preserve">   normal moneywars    </w:t>
      </w:r>
      <w:r>
        <w:t xml:space="preserve">   underthesea    </w:t>
      </w:r>
      <w:r>
        <w:t xml:space="preserve">   build to mid    </w:t>
      </w:r>
      <w:r>
        <w:t xml:space="preserve">   god gear    </w:t>
      </w:r>
      <w:r>
        <w:t xml:space="preserve">   hardcore items    </w:t>
      </w:r>
      <w:r>
        <w:t xml:space="preserve">   normal items    </w:t>
      </w:r>
      <w:r>
        <w:t xml:space="preserve">   normal helath    </w:t>
      </w:r>
      <w:r>
        <w:t xml:space="preserve">   double helath    </w:t>
      </w:r>
      <w:r>
        <w:t xml:space="preserve">   triple helath    </w:t>
      </w:r>
      <w:r>
        <w:t xml:space="preserve">   op    </w:t>
      </w:r>
      <w:r>
        <w:t xml:space="preserve">   iron gen    </w:t>
      </w:r>
      <w:r>
        <w:t xml:space="preserve">   gold gen    </w:t>
      </w:r>
      <w:r>
        <w:t xml:space="preserve">   dimond gen    </w:t>
      </w:r>
      <w:r>
        <w:t xml:space="preserve">   hungergames    </w:t>
      </w:r>
      <w:r>
        <w:t xml:space="preserve">   benjamincanadian    </w:t>
      </w:r>
      <w:r>
        <w:t xml:space="preserve">   mich    </w:t>
      </w:r>
      <w:r>
        <w:t xml:space="preserve">   kenny    </w:t>
      </w:r>
      <w:r>
        <w:t xml:space="preserve">   young    </w:t>
      </w:r>
      <w:r>
        <w:t xml:space="preserve">   catus    </w:t>
      </w:r>
      <w:r>
        <w:t xml:space="preserve">   mega walls    </w:t>
      </w:r>
      <w:r>
        <w:t xml:space="preserve">   gta    </w:t>
      </w:r>
      <w:r>
        <w:t xml:space="preserve">   hideandseek    </w:t>
      </w:r>
      <w:r>
        <w:t xml:space="preserve">   pvp    </w:t>
      </w:r>
      <w:r>
        <w:t xml:space="preserve">   fire    </w:t>
      </w:r>
      <w:r>
        <w:t xml:space="preserve">   flame    </w:t>
      </w:r>
      <w:r>
        <w:t xml:space="preserve">   moneywars    </w:t>
      </w:r>
      <w:r>
        <w:t xml:space="preserve">   bedwars    </w:t>
      </w:r>
      <w:r>
        <w:t xml:space="preserve">   skywars    </w:t>
      </w:r>
      <w:r>
        <w:t xml:space="preserve">   preston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prestonplayz</dc:title>
  <dcterms:created xsi:type="dcterms:W3CDTF">2021-10-11T14:49:02Z</dcterms:created>
  <dcterms:modified xsi:type="dcterms:W3CDTF">2021-10-11T14:49:02Z</dcterms:modified>
</cp:coreProperties>
</file>