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preterito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painted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painted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looked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helped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danced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they prepared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wrote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walked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bought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finished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lost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waited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drank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preterito</dc:title>
  <dcterms:created xsi:type="dcterms:W3CDTF">2022-01-20T03:35:55Z</dcterms:created>
  <dcterms:modified xsi:type="dcterms:W3CDTF">2022-01-20T03:35:55Z</dcterms:modified>
</cp:coreProperties>
</file>