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pre-test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Crank &amp;amp; Slider    </w:t>
      </w:r>
      <w:r>
        <w:t xml:space="preserve">   Cam &amp;amp; Follower    </w:t>
      </w:r>
      <w:r>
        <w:t xml:space="preserve">   Idler Gear    </w:t>
      </w:r>
      <w:r>
        <w:t xml:space="preserve">   Gear Ratio    </w:t>
      </w:r>
      <w:r>
        <w:t xml:space="preserve">   Pitch    </w:t>
      </w:r>
      <w:r>
        <w:t xml:space="preserve">   Output    </w:t>
      </w:r>
      <w:r>
        <w:t xml:space="preserve">   Inverse    </w:t>
      </w:r>
      <w:r>
        <w:t xml:space="preserve">   Input    </w:t>
      </w:r>
      <w:r>
        <w:t xml:space="preserve">   Gear    </w:t>
      </w:r>
      <w:r>
        <w:t xml:space="preserve">   Oscillate    </w:t>
      </w:r>
      <w:r>
        <w:t xml:space="preserve">   Mechanism    </w:t>
      </w:r>
      <w:r>
        <w:t xml:space="preserve">   Force    </w:t>
      </w:r>
      <w:r>
        <w:t xml:space="preserve">   Simple Gear Train    </w:t>
      </w:r>
      <w:r>
        <w:t xml:space="preserve">   Reciprocating    </w:t>
      </w:r>
      <w:r>
        <w:t xml:space="preserve">   Energy    </w:t>
      </w:r>
      <w:r>
        <w:t xml:space="preserve">   Universal Joint    </w:t>
      </w:r>
      <w:r>
        <w:t xml:space="preserve">   Torque    </w:t>
      </w:r>
      <w:r>
        <w:t xml:space="preserve">   Linear Motion    </w:t>
      </w:r>
      <w:r>
        <w:t xml:space="preserve">   Lead Screw    </w:t>
      </w:r>
      <w:r>
        <w:t xml:space="preserve">   Driven Gear    </w:t>
      </w:r>
      <w:r>
        <w:t xml:space="preserve">   Bevel Gear    </w:t>
      </w:r>
      <w:r>
        <w:t xml:space="preserve">   Belt &amp;amp; Pulley    </w:t>
      </w:r>
      <w:r>
        <w:t xml:space="preserve">   Worm &amp;amp; Wheel    </w:t>
      </w:r>
      <w:r>
        <w:t xml:space="preserve">   Work    </w:t>
      </w:r>
      <w:r>
        <w:t xml:space="preserve">   Drive Gear    </w:t>
      </w:r>
      <w:r>
        <w:t xml:space="preserve">   Crown &amp;amp; Pinion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pre-test crossword</dc:title>
  <dcterms:created xsi:type="dcterms:W3CDTF">2021-10-11T14:44:44Z</dcterms:created>
  <dcterms:modified xsi:type="dcterms:W3CDTF">2021-10-11T14:44:44Z</dcterms:modified>
</cp:coreProperties>
</file>