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pretérito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Ó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Ó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Ó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ellos, ellas, ustedes form of practicar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tú form of empezar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él, ella, usted form of jugar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él, ella, usted form of empezar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vosotros form of empezar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él, ella, usted form of practicar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yo form of empezar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ellos, ellas, ustedes form of jugar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nosotros form of practicar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tú form of jugar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nosotros form of jugar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vosotros form of practicar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tú form of practicar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 form of practicar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nosotros form of empezar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vosotros form of jugar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ellos, ellas, ustedes form of empezar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yo form of jugar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pretérito</dc:title>
  <dcterms:created xsi:type="dcterms:W3CDTF">2021-10-11T14:49:08Z</dcterms:created>
  <dcterms:modified xsi:type="dcterms:W3CDTF">2021-10-11T14:49:08Z</dcterms:modified>
</cp:coreProperties>
</file>