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pretérito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ellos, ellas, ustedes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tú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él, ella, usted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él, ella, usted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vosotros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él, ella, usted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ellos, ellas, ustedes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nosotros form of practicar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tú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vosotros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tú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form of 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nosotros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vosotros form of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ellos, ellas, ustedes form of empezar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form of jugar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</dc:title>
  <dcterms:created xsi:type="dcterms:W3CDTF">2021-10-11T14:49:07Z</dcterms:created>
  <dcterms:modified xsi:type="dcterms:W3CDTF">2021-10-11T14:49:07Z</dcterms:modified>
</cp:coreProperties>
</file>