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pretty little liars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rosewood    </w:t>
      </w:r>
      <w:r>
        <w:t xml:space="preserve">   toby    </w:t>
      </w:r>
      <w:r>
        <w:t xml:space="preserve">   jenna    </w:t>
      </w:r>
      <w:r>
        <w:t xml:space="preserve">   haleb    </w:t>
      </w:r>
      <w:r>
        <w:t xml:space="preserve">   spoby    </w:t>
      </w:r>
      <w:r>
        <w:t xml:space="preserve">   emison    </w:t>
      </w:r>
      <w:r>
        <w:t xml:space="preserve">   caleb rivers    </w:t>
      </w:r>
      <w:r>
        <w:t xml:space="preserve">   ian harding    </w:t>
      </w:r>
      <w:r>
        <w:t xml:space="preserve">   ezra fitz    </w:t>
      </w:r>
      <w:r>
        <w:t xml:space="preserve">   lucy hale    </w:t>
      </w:r>
      <w:r>
        <w:t xml:space="preserve">   aria montgomery    </w:t>
      </w:r>
      <w:r>
        <w:t xml:space="preserve">   troian bellisoro    </w:t>
      </w:r>
      <w:r>
        <w:t xml:space="preserve">   spencer hastings    </w:t>
      </w:r>
      <w:r>
        <w:t xml:space="preserve">   ashley benson    </w:t>
      </w:r>
      <w:r>
        <w:t xml:space="preserve">   hanna marin    </w:t>
      </w:r>
      <w:r>
        <w:t xml:space="preserve">   sasha pieterse    </w:t>
      </w:r>
      <w:r>
        <w:t xml:space="preserve">   alison dilaurentis    </w:t>
      </w:r>
      <w:r>
        <w:t xml:space="preserve">   shay mitchell    </w:t>
      </w:r>
      <w:r>
        <w:t xml:space="preserve">   emily fields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pretty little liars</dc:title>
  <dcterms:created xsi:type="dcterms:W3CDTF">2021-10-11T14:49:56Z</dcterms:created>
  <dcterms:modified xsi:type="dcterms:W3CDTF">2021-10-11T14:49:56Z</dcterms:modified>
</cp:coreProperties>
</file>