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 cyamir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carriage    </w:t>
      </w:r>
      <w:r>
        <w:t xml:space="preserve">   horse    </w:t>
      </w:r>
      <w:r>
        <w:t xml:space="preserve">   castle    </w:t>
      </w:r>
      <w:r>
        <w:t xml:space="preserve">   robe    </w:t>
      </w:r>
      <w:r>
        <w:t xml:space="preserve">   crown    </w:t>
      </w:r>
      <w:r>
        <w:t xml:space="preserve">   Royalty    </w:t>
      </w:r>
      <w:r>
        <w:t xml:space="preserve">   queen    </w:t>
      </w:r>
      <w:r>
        <w:t xml:space="preserve">   king    </w:t>
      </w:r>
      <w:r>
        <w:t xml:space="preserve">   Princes    </w:t>
      </w:r>
      <w:r>
        <w:t xml:space="preserve">   prince    </w:t>
      </w:r>
      <w:r>
        <w:t xml:space="preserve">   family    </w:t>
      </w:r>
      <w:r>
        <w:t xml:space="preserve">   brother    </w:t>
      </w:r>
      <w:r>
        <w:t xml:space="preserve">   sister    </w:t>
      </w:r>
      <w:r>
        <w:t xml:space="preserve">   father    </w:t>
      </w:r>
      <w:r>
        <w:t xml:space="preserve">   mother    </w:t>
      </w:r>
      <w:r>
        <w:t xml:space="preserve">   hershey    </w:t>
      </w:r>
      <w:r>
        <w:t xml:space="preserve">   cy    </w:t>
      </w:r>
      <w:r>
        <w:t xml:space="preserve">   yanni     </w:t>
      </w:r>
      <w:r>
        <w:t xml:space="preserve">   paul    </w:t>
      </w:r>
      <w:r>
        <w:t xml:space="preserve">   katrice    </w:t>
      </w:r>
      <w:r>
        <w:t xml:space="preserve">   cyanni    </w:t>
      </w:r>
      <w:r>
        <w:t xml:space="preserve">   Cyamir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cyamir</dc:title>
  <dcterms:created xsi:type="dcterms:W3CDTF">2021-10-11T14:50:31Z</dcterms:created>
  <dcterms:modified xsi:type="dcterms:W3CDTF">2021-10-11T14:50:31Z</dcterms:modified>
</cp:coreProperties>
</file>