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Craftsmanship    </w:t>
      </w:r>
      <w:r>
        <w:t xml:space="preserve">   Art    </w:t>
      </w:r>
      <w:r>
        <w:t xml:space="preserve">   Styrofoam    </w:t>
      </w:r>
      <w:r>
        <w:t xml:space="preserve">   Design    </w:t>
      </w:r>
      <w:r>
        <w:t xml:space="preserve">   Image    </w:t>
      </w:r>
      <w:r>
        <w:t xml:space="preserve">   Pop Art    </w:t>
      </w:r>
      <w:r>
        <w:t xml:space="preserve">   Mandala    </w:t>
      </w:r>
      <w:r>
        <w:t xml:space="preserve">   Mirror    </w:t>
      </w:r>
      <w:r>
        <w:t xml:space="preserve">   Radial    </w:t>
      </w:r>
      <w:r>
        <w:t xml:space="preserve">    Brayer    </w:t>
      </w:r>
      <w:r>
        <w:t xml:space="preserve">    Ink    </w:t>
      </w:r>
      <w:r>
        <w:t xml:space="preserve">    Printmaking    </w:t>
      </w:r>
      <w:r>
        <w:t xml:space="preserve">    Unity    </w:t>
      </w:r>
      <w:r>
        <w:t xml:space="preserve">    Movement    </w:t>
      </w:r>
      <w:r>
        <w:t xml:space="preserve">    Repetition    </w:t>
      </w:r>
      <w:r>
        <w:t xml:space="preserve">    Symmetry    </w:t>
      </w:r>
      <w:r>
        <w:t xml:space="preserve">   Edition    </w:t>
      </w:r>
      <w:r>
        <w:t xml:space="preserve">   plate    </w:t>
      </w:r>
      <w:r>
        <w:t xml:space="preserve">   Print    </w:t>
      </w:r>
      <w:r>
        <w:t xml:space="preserve">   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</dc:title>
  <dcterms:created xsi:type="dcterms:W3CDTF">2021-10-11T14:52:53Z</dcterms:created>
  <dcterms:modified xsi:type="dcterms:W3CDTF">2021-10-11T14:52:53Z</dcterms:modified>
</cp:coreProperties>
</file>