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mr munnings    </w:t>
      </w:r>
      <w:r>
        <w:t xml:space="preserve">   sergeant hanley    </w:t>
      </w:r>
      <w:r>
        <w:t xml:space="preserve">   yellow plane man    </w:t>
      </w:r>
      <w:r>
        <w:t xml:space="preserve">   big joe    </w:t>
      </w:r>
      <w:r>
        <w:t xml:space="preserve">   father    </w:t>
      </w:r>
      <w:r>
        <w:t xml:space="preserve">   mother    </w:t>
      </w:r>
      <w:r>
        <w:t xml:space="preserve">   colonel's wife    </w:t>
      </w:r>
      <w:r>
        <w:t xml:space="preserve">   colonel    </w:t>
      </w:r>
      <w:r>
        <w:t xml:space="preserve">   molly    </w:t>
      </w:r>
      <w:r>
        <w:t xml:space="preserve">   private    </w:t>
      </w:r>
      <w:r>
        <w:t xml:space="preserve">   peaceful    </w:t>
      </w:r>
      <w:r>
        <w:t xml:space="preserve">   tommo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</dc:title>
  <dcterms:created xsi:type="dcterms:W3CDTF">2021-10-11T14:52:30Z</dcterms:created>
  <dcterms:modified xsi:type="dcterms:W3CDTF">2021-10-11T14:52:30Z</dcterms:modified>
</cp:coreProperties>
</file>