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private peaceful wordsearch by seb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colonel's wife    </w:t>
      </w:r>
      <w:r>
        <w:t xml:space="preserve">   mr munnings    </w:t>
      </w:r>
      <w:r>
        <w:t xml:space="preserve">   jimmy parsons    </w:t>
      </w:r>
      <w:r>
        <w:t xml:space="preserve">   duffer    </w:t>
      </w:r>
      <w:r>
        <w:t xml:space="preserve">   fart    </w:t>
      </w:r>
      <w:r>
        <w:t xml:space="preserve">   old    </w:t>
      </w:r>
      <w:r>
        <w:t xml:space="preserve">   silly    </w:t>
      </w:r>
      <w:r>
        <w:t xml:space="preserve">   sergeant horrible hanly    </w:t>
      </w:r>
      <w:r>
        <w:t xml:space="preserve">   oranges and lemons    </w:t>
      </w:r>
      <w:r>
        <w:t xml:space="preserve">   father    </w:t>
      </w:r>
      <w:r>
        <w:t xml:space="preserve">   big joe    </w:t>
      </w:r>
      <w:r>
        <w:t xml:space="preserve">   Iddelsleigh    </w:t>
      </w:r>
      <w:r>
        <w:t xml:space="preserve">   war    </w:t>
      </w:r>
      <w:r>
        <w:t xml:space="preserve">   bertha    </w:t>
      </w:r>
      <w:r>
        <w:t xml:space="preserve">   colonel    </w:t>
      </w:r>
      <w:r>
        <w:t xml:space="preserve">   mother    </w:t>
      </w:r>
      <w:r>
        <w:t xml:space="preserve">   tommo    </w:t>
      </w:r>
      <w:r>
        <w:t xml:space="preserve">   molly    </w:t>
      </w:r>
      <w:r>
        <w:t xml:space="preserve">   charlie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peaceful wordsearch by seb</dc:title>
  <dcterms:created xsi:type="dcterms:W3CDTF">2021-10-11T14:52:49Z</dcterms:created>
  <dcterms:modified xsi:type="dcterms:W3CDTF">2021-10-11T14:52:49Z</dcterms:modified>
</cp:coreProperties>
</file>