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producers consumers decomposers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of decomposers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organisms that get their energy by eating other organisms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organism that only eats meat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only eats plants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that makes its own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 feeders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consumer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source of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consumer that gets their food by breaking down dead organisms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eats both plants and animals</w:t>
            </w:r>
          </w:p>
        </w:tc>
      </w:tr>
    </w:tbl>
    <w:p>
      <w:pPr>
        <w:pStyle w:val="WordBankSmall"/>
      </w:pPr>
      <w:r>
        <w:t xml:space="preserve">   producer    </w:t>
      </w:r>
      <w:r>
        <w:t xml:space="preserve">   autotroph    </w:t>
      </w:r>
      <w:r>
        <w:t xml:space="preserve">   omnivore    </w:t>
      </w:r>
      <w:r>
        <w:t xml:space="preserve">   herbivore    </w:t>
      </w:r>
      <w:r>
        <w:t xml:space="preserve">   carnivore    </w:t>
      </w:r>
      <w:r>
        <w:t xml:space="preserve">   decomposer    </w:t>
      </w:r>
      <w:r>
        <w:t xml:space="preserve">   consumer    </w:t>
      </w:r>
      <w:r>
        <w:t xml:space="preserve">   Bacteria    </w:t>
      </w:r>
      <w:r>
        <w:t xml:space="preserve">   sun    </w:t>
      </w:r>
      <w:r>
        <w:t xml:space="preserve">   heterotrophs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consumers decomposers</dc:title>
  <dcterms:created xsi:type="dcterms:W3CDTF">2021-10-11T14:53:48Z</dcterms:created>
  <dcterms:modified xsi:type="dcterms:W3CDTF">2021-10-11T14:53:48Z</dcterms:modified>
</cp:coreProperties>
</file>