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prohibition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ruled alcohol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was Al Capone in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president who ended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makes, distributes, or sells goods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Although manufacture sale and transportation of alcohol was illegal, ______ alcohol was not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an invention created in this time period, also known as a polygraph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gang Al capone was a part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repealed 18th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popular dance in this era, means letter T in military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criminal who is a member of a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illicit liquor store or nightclub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worst economic time in US , lasting from 1929 to 1939. It began after the stock market crash of October 1929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political party of Woodrow Wilson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invention, developed a a film image after the click of a button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action of forbidding something by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public room or building used for a specified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criminal activities that are planned and controlled by powerful groups and carried out on a large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period of widespread social activism and political reform across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special agents of the U.S. Bureau of Prohibition worked to end Al Capone's illegal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another name for gangster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WCTU stands for, group that supported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most influential gangsters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created in 1924, what sandwich American fast food chains are known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during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any illegally made distilled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good amount of organized crime occured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social movement against the consumption of alcoholic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generation of young Western women in the 1920s who wore short skirts, and bobbed their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law in 1919 to provide enforcement for the Eighteenth Amendment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decade of the 1920s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favors the abolition of a practice or institution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how you got into a speakeasy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Al Capone convicted/ jailed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nicknamed Satchmo was a trumpeter, composer, vocalist  who was one of the most influential figures in jazz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famous prison where Capone was held on a small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first state prohibition law was passed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did prohibition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 type of music that was popular in this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prohibition </dc:title>
  <dcterms:created xsi:type="dcterms:W3CDTF">2021-10-11T14:55:44Z</dcterms:created>
  <dcterms:modified xsi:type="dcterms:W3CDTF">2021-10-11T14:55:44Z</dcterms:modified>
</cp:coreProperties>
</file>