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of the frequencies are wavelengths of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wave consisting of electric and magnetic fields that vibrate at right angles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Electromagnetic waves with wave lengths shorter than visible light but longer than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no waves are reflected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longitudinal wave that is caused by vibrations and that travels through a material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Electromagnetic waves with the longest wave length and the lowest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Electromagnetic ways with wave length shorter than radio waves but longer than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mirror with a surface that curves outwards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lens that is thicker in the center than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Electromagnetic waves with waves lengths shorter than ultraviolet rays but longer than gamma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Electromagnetic waves with the shortest wave length and the highest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lens that is thinner in the center than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Radio waves with the shortest wave length and the highest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curved piece of glass or other transparent material that is used to refract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Electromagnetic waves that are visible to the human 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terms:created xsi:type="dcterms:W3CDTF">2021-10-11T14:56:09Z</dcterms:created>
  <dcterms:modified xsi:type="dcterms:W3CDTF">2021-10-11T14:56:09Z</dcterms:modified>
</cp:coreProperties>
</file>