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properties and changes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when any state of matter changes its substance that cannot be reversible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States that mass is neither created nor destroyed during a chemical reaction but is conserved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how strongly gravity pulls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uniform mixture that may contain solids, liquids, or gases;also called a homogeneous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gaseous state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chnage from a state from a solid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physical blend of two or more pure substances in any proportion in which each substance retains its individual properties; can be separated by physical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characteristics of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that has a uniform composition throughout and always has a single phase; also called a solution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a substance reaches when it changes from a solid or liquid to a gas either at room temperature or boiling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substance is mixed with another and dissolves in the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that does not have a uniform composition and in which the individual substance remain distinct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matter that has a uniform and unchanging composition; also known as a pure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any state of matter changes, but can come back to its original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matter are observable in everyday life: solid, liquid, gas, and 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farthest particles on the surface of the liquid escape into the air and become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anything that takes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measure of how tightly matter is packed in an object, whether how an object will float or sink, and is a combination of mass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space it takes up an object/ can be measured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and changes of matter</dc:title>
  <dcterms:created xsi:type="dcterms:W3CDTF">2021-10-11T14:55:13Z</dcterms:created>
  <dcterms:modified xsi:type="dcterms:W3CDTF">2021-10-11T14:55:13Z</dcterms:modified>
</cp:coreProperties>
</file>