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properties of hair and scalp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coarse pigmented hair on scalp legs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hair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tube like depression that contains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fits into hair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lowest part of hair strand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involuntary muscle at base of follicle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grwth 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transition between growth and resting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oil glands connected to follicle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resting 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located below the surface of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fine unpigmented hair on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hair and scalp</dc:title>
  <dcterms:created xsi:type="dcterms:W3CDTF">2021-10-11T14:55:38Z</dcterms:created>
  <dcterms:modified xsi:type="dcterms:W3CDTF">2021-10-11T14:55:38Z</dcterms:modified>
</cp:coreProperties>
</file>