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protists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Within what insect carries protists to infect an organism with a malaria? 3:54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term of a multicellular protist? page 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Protists carry a large amount of....? Page 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protists typically made of?  1:19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one thing some heterotroph protist eat? 2:17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slime molds role? 3:08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most protists? Page 60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illnesses do protists cause in many organisms? Page 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 an example of one of the seven representative groups of protists. page 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key feature of ciliates? page 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photosynthetic protist produce? 2:56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Protists do have a..... 1:00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ecosystem is protists a key role in? Page 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most protists multicellular or unicellular? 0:52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 1 example of something that is not a protist. Page 62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protists crossword</dc:title>
  <dcterms:created xsi:type="dcterms:W3CDTF">2021-10-11T14:58:37Z</dcterms:created>
  <dcterms:modified xsi:type="dcterms:W3CDTF">2021-10-11T14:58:37Z</dcterms:modified>
</cp:coreProperties>
</file>