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przestan migac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Ź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Ę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Niby sprzymierzeńcy, ale jednak bez soli nie podchodź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Opalanie 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Nazwisko najlepszego informatyka pod słońcem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 góry w łazience (odkryty)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Patka jedzie w tym roku do Chorwacji, a my pojedziemy do...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Imię supi katechetki z ZSTiO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Imię osoby, która najszybciej odpada z imprezy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Pies zmielony ... z budą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Nasz wspólny nieulubiony sklep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Miesiąc urodzenia Agi oraz rozpoczęcia mojej relation z Anią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Pijesz ją każdego poranka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Film, który chcieliśmy obejrzeć wspólnie, ale okazał się klapą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Jej miejsce jest w szatni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Największy słodziak w całej galaktyce (imię)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Drugie imię Boguszka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Chrzest, chrzest! Wziął chrzest! ... miał!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przestan migac</dc:title>
  <dcterms:created xsi:type="dcterms:W3CDTF">2021-10-11T14:58:54Z</dcterms:created>
  <dcterms:modified xsi:type="dcterms:W3CDTF">2021-10-11T14:58:54Z</dcterms:modified>
</cp:coreProperties>
</file>