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 chpt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researching for the benifit of knowledge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studies how we process store and use info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scientific study of behavior and mental processes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studies how an organism responds to events in their enviorment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normal physical activities (eat breath play)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animals and people adapt to their enviorments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using known information and sharing results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branch of medicine that deals with mental emotional and behavioral disorders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educated guess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studies how chemical and physical changes influence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studies unconcious desires and how they effect behavior and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studies the mind and behavior of humans and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directs future and acheives personal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processes that involve conscious intellectual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complex explanation based on findings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basic element of human experiance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based on observation or experiment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 chpt 1</dc:title>
  <dcterms:created xsi:type="dcterms:W3CDTF">2021-10-11T14:58:24Z</dcterms:created>
  <dcterms:modified xsi:type="dcterms:W3CDTF">2021-10-11T14:58:24Z</dcterms:modified>
</cp:coreProperties>
</file>