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psychodynamic perspectives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sublimation    </w:t>
      </w:r>
      <w:r>
        <w:t xml:space="preserve">   displacement    </w:t>
      </w:r>
      <w:r>
        <w:t xml:space="preserve">   denial    </w:t>
      </w:r>
      <w:r>
        <w:t xml:space="preserve">   regression    </w:t>
      </w:r>
      <w:r>
        <w:t xml:space="preserve">   repression    </w:t>
      </w:r>
      <w:r>
        <w:t xml:space="preserve">   mechanisms    </w:t>
      </w:r>
      <w:r>
        <w:t xml:space="preserve">   defence    </w:t>
      </w:r>
      <w:r>
        <w:t xml:space="preserve">   genital    </w:t>
      </w:r>
      <w:r>
        <w:t xml:space="preserve">   latency    </w:t>
      </w:r>
      <w:r>
        <w:t xml:space="preserve">   complex    </w:t>
      </w:r>
      <w:r>
        <w:t xml:space="preserve">   electra    </w:t>
      </w:r>
      <w:r>
        <w:t xml:space="preserve">   oedipus    </w:t>
      </w:r>
      <w:r>
        <w:t xml:space="preserve">   phallic    </w:t>
      </w:r>
      <w:r>
        <w:t xml:space="preserve">   anal    </w:t>
      </w:r>
      <w:r>
        <w:t xml:space="preserve">   oral    </w:t>
      </w:r>
      <w:r>
        <w:t xml:space="preserve">   ego    </w:t>
      </w:r>
      <w:r>
        <w:t xml:space="preserve">   superego    </w:t>
      </w:r>
      <w:r>
        <w:t xml:space="preserve">   id    </w:t>
      </w:r>
      <w:r>
        <w:t xml:space="preserve">   unconscious    </w:t>
      </w:r>
      <w:r>
        <w:t xml:space="preserve">   preconscious    </w:t>
      </w:r>
      <w:r>
        <w:t xml:space="preserve">   conscious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psychodynamic perspectives</dc:title>
  <dcterms:created xsi:type="dcterms:W3CDTF">2021-10-11T14:59:32Z</dcterms:created>
  <dcterms:modified xsi:type="dcterms:W3CDTF">2021-10-11T14:59:32Z</dcterms:modified>
</cp:coreProperties>
</file>