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of having certain illnesses despite doctors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persistently believe they are more important, better, smarter, wiser, beautiful,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distinct period of expansive, elevated, or irritable mood, lasting at least one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recurrent and persistent thoughts, impulses, or images that are experienced and cause distress or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excessive anxiety and worry, occurring more days than not for at least 6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inability to focus/pay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persistently distrust people; will not confide in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binge eating followed by self- induced vomoting or misuse of laxatives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beginning before age 25; hallucinations; delusions; disorganized speech; disorganized behavior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intense psychological distress at exposure to internal or external cues that symbolize or resemble  an aspect of a traumatic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maladaptive pattern of alcohol use leading to impairment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pattern of negative, hostile, and deviant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depressed mood mst of the day; diminished interest; weight loss or gain; insomnia or hypersomnia; psychomotor agitation or retardation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Weight loss leading to maintenance of body weight less than 85% of that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anxiety about being in places or situations which may be difficult to escape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terms:created xsi:type="dcterms:W3CDTF">2021-10-11T15:00:03Z</dcterms:created>
  <dcterms:modified xsi:type="dcterms:W3CDTF">2021-10-11T15:00:03Z</dcterms:modified>
</cp:coreProperties>
</file>