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pug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lead    </w:t>
      </w:r>
      <w:r>
        <w:t xml:space="preserve">   paws    </w:t>
      </w:r>
      <w:r>
        <w:t xml:space="preserve">   cute    </w:t>
      </w:r>
      <w:r>
        <w:t xml:space="preserve">   doggy age    </w:t>
      </w:r>
      <w:r>
        <w:t xml:space="preserve">   name    </w:t>
      </w:r>
      <w:r>
        <w:t xml:space="preserve">   owner    </w:t>
      </w:r>
      <w:r>
        <w:t xml:space="preserve">   collar    </w:t>
      </w:r>
      <w:r>
        <w:t xml:space="preserve">   pug    </w:t>
      </w:r>
      <w:r>
        <w:t xml:space="preserve">   dog food    </w:t>
      </w:r>
      <w:r>
        <w:t xml:space="preserve">   warter    </w:t>
      </w:r>
      <w:r>
        <w:t xml:space="preserve">   bone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 puzzle</dc:title>
  <dcterms:created xsi:type="dcterms:W3CDTF">2021-10-11T15:00:58Z</dcterms:created>
  <dcterms:modified xsi:type="dcterms:W3CDTF">2021-10-11T15:00:58Z</dcterms:modified>
</cp:coreProperties>
</file>