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pumpkin pie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bingo    </w:t>
      </w:r>
      <w:r>
        <w:t xml:space="preserve">   markers    </w:t>
      </w:r>
      <w:r>
        <w:t xml:space="preserve">   pen    </w:t>
      </w:r>
      <w:r>
        <w:t xml:space="preserve">   pencils    </w:t>
      </w:r>
      <w:r>
        <w:t xml:space="preserve">   dog    </w:t>
      </w:r>
      <w:r>
        <w:t xml:space="preserve">   cat    </w:t>
      </w:r>
      <w:r>
        <w:t xml:space="preserve">   pan    </w:t>
      </w:r>
      <w:r>
        <w:t xml:space="preserve">   popcorn    </w:t>
      </w:r>
      <w:r>
        <w:t xml:space="preserve">   tape    </w:t>
      </w:r>
      <w:r>
        <w:t xml:space="preserve">   feet    </w:t>
      </w:r>
      <w:r>
        <w:t xml:space="preserve">   chicken    </w:t>
      </w:r>
      <w:r>
        <w:t xml:space="preserve">   green tea    </w:t>
      </w:r>
      <w:r>
        <w:t xml:space="preserve">   bubble gum    </w:t>
      </w:r>
      <w:r>
        <w:t xml:space="preserve">   race cars    </w:t>
      </w:r>
      <w:r>
        <w:t xml:space="preserve">   food colouring    </w:t>
      </w:r>
      <w:r>
        <w:t xml:space="preserve">   foaming hand soap    </w:t>
      </w:r>
      <w:r>
        <w:t xml:space="preserve">   glitter    </w:t>
      </w:r>
      <w:r>
        <w:t xml:space="preserve">   shaving cream    </w:t>
      </w:r>
      <w:r>
        <w:t xml:space="preserve">   paint    </w:t>
      </w:r>
      <w:r>
        <w:t xml:space="preserve">   slime    </w:t>
      </w:r>
      <w:r>
        <w:t xml:space="preserve">   glow in the dark    </w:t>
      </w:r>
      <w:r>
        <w:t xml:space="preserve">   candle    </w:t>
      </w:r>
      <w:r>
        <w:t xml:space="preserve">   cotton candy    </w:t>
      </w:r>
      <w:r>
        <w:t xml:space="preserve">   ice cream    </w:t>
      </w:r>
      <w:r>
        <w:t xml:space="preserve">   eggplant    </w:t>
      </w:r>
      <w:r>
        <w:t xml:space="preserve">   fans    </w:t>
      </w:r>
      <w:r>
        <w:t xml:space="preserve">   swing    </w:t>
      </w:r>
      <w:r>
        <w:t xml:space="preserve">   earplugs    </w:t>
      </w:r>
      <w:r>
        <w:t xml:space="preserve">   headphones    </w:t>
      </w:r>
      <w:r>
        <w:t xml:space="preserve">   books    </w:t>
      </w:r>
      <w:r>
        <w:t xml:space="preserve">   pillows    </w:t>
      </w:r>
      <w:r>
        <w:t xml:space="preserve">   biking    </w:t>
      </w:r>
      <w:r>
        <w:t xml:space="preserve">   blanket    </w:t>
      </w:r>
      <w:r>
        <w:t xml:space="preserve">   sinora sonorità    </w:t>
      </w:r>
      <w:r>
        <w:t xml:space="preserve">   saba    </w:t>
      </w:r>
      <w:r>
        <w:t xml:space="preserve">   pie face    </w:t>
      </w:r>
      <w:r>
        <w:t xml:space="preserve">   elephant    </w:t>
      </w:r>
      <w:r>
        <w:t xml:space="preserve">   happy    </w:t>
      </w:r>
      <w:r>
        <w:t xml:space="preserve">   tennis    </w:t>
      </w:r>
      <w:r>
        <w:t xml:space="preserve">   trampoline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pumpkin pie </dc:title>
  <dcterms:created xsi:type="dcterms:W3CDTF">2021-10-11T15:01:45Z</dcterms:created>
  <dcterms:modified xsi:type="dcterms:W3CDTF">2021-10-11T15:01:45Z</dcterms:modified>
</cp:coreProperties>
</file>