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punctuation</w:t>
      </w:r>
    </w:p>
    <w:p>
      <w:pPr>
        <w:pStyle w:val="Questions"/>
      </w:pPr>
      <w:r>
        <w:t xml:space="preserve">1. TALIPAC ESTTLRE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ACMOM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ULFL TSPO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ALMTECXOAIN RSMKA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USOETQNI ARMK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APTOHRPOES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PHHEYN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OOLNC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TIDENERV OMSMCA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PHRESAEETNS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MIES ONLOC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ATKRECBS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REDUN OSECR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HDSA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CHSEPE RAKSM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ANCEGPERET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punctuation</dc:title>
  <dcterms:created xsi:type="dcterms:W3CDTF">2021-10-12T20:39:49Z</dcterms:created>
  <dcterms:modified xsi:type="dcterms:W3CDTF">2021-10-12T20:39:49Z</dcterms:modified>
</cp:coreProperties>
</file>