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punic wars/roman army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person who defeated hannibal at battle of zama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something that people wore to protect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considered to be the greatest military commander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the people called in the legion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roman military boarding device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something that soliders use to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battle that rome defeated carthage for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the three wars of rome and carthage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weapon did people use to protect them by blocking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unit of 3,000-6,000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punic wars/roman army</dc:title>
  <dcterms:created xsi:type="dcterms:W3CDTF">2021-10-11T15:01:24Z</dcterms:created>
  <dcterms:modified xsi:type="dcterms:W3CDTF">2021-10-11T15:01:24Z</dcterms:modified>
</cp:coreProperties>
</file>