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purdy'sproblom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purdy'sproblom</dc:title>
  <dcterms:created xsi:type="dcterms:W3CDTF">2021-10-11T15:01:49Z</dcterms:created>
  <dcterms:modified xsi:type="dcterms:W3CDTF">2021-10-11T15:01:49Z</dcterms:modified>
</cp:coreProperties>
</file>