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星期 月份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November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February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that April Fools' Day fall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third day of a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lunar month that Chinese mid-autumn festival falls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month that Mothers' Day falls in the UK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Friday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September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month that you have the October holliday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sixth month of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Santa Claus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day of a week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month of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Wednesday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Thursday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Monday in mandarin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Saturday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 月份</dc:title>
  <dcterms:created xsi:type="dcterms:W3CDTF">2021-10-11T22:45:59Z</dcterms:created>
  <dcterms:modified xsi:type="dcterms:W3CDTF">2021-10-11T22:45:59Z</dcterms:modified>
</cp:coreProperties>
</file>