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Кроссворд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rahakott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nälg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akadeemik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sõda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kaotama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palju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keeleteadlane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sidemed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arst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raha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rahulolev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geograafiaühing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kunstiakadeemia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suhe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konservatoorium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vähe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tsaar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ajalugu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ikaldus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maa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Кроссворд </dc:title>
  <dcterms:created xsi:type="dcterms:W3CDTF">2021-10-11T22:45:36Z</dcterms:created>
  <dcterms:modified xsi:type="dcterms:W3CDTF">2021-10-11T22:45:36Z</dcterms:modified>
</cp:coreProperties>
</file>