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當代(Ⅱ)L8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身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會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動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力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輕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處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回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功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輕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師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見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面</w:t>
            </w:r>
          </w:p>
        </w:tc>
      </w:tr>
    </w:tbl>
    <w:p>
      <w:pPr>
        <w:pStyle w:val="WordBankSmall"/>
      </w:pPr>
      <w:r>
        <w:t xml:space="preserve">   練習    </w:t>
      </w:r>
      <w:r>
        <w:t xml:space="preserve">   身體    </w:t>
      </w:r>
      <w:r>
        <w:t xml:space="preserve">   影響    </w:t>
      </w:r>
      <w:r>
        <w:t xml:space="preserve">   回答    </w:t>
      </w:r>
      <w:r>
        <w:t xml:space="preserve">   可能    </w:t>
      </w:r>
      <w:r>
        <w:t xml:space="preserve">   本來    </w:t>
      </w:r>
      <w:r>
        <w:t xml:space="preserve">   精神    </w:t>
      </w:r>
      <w:r>
        <w:t xml:space="preserve">   整天    </w:t>
      </w:r>
      <w:r>
        <w:t xml:space="preserve">   體力    </w:t>
      </w:r>
      <w:r>
        <w:t xml:space="preserve">   完結    </w:t>
      </w:r>
      <w:r>
        <w:t xml:space="preserve">   總是    </w:t>
      </w:r>
      <w:r>
        <w:t xml:space="preserve">   公尺    </w:t>
      </w:r>
      <w:r>
        <w:t xml:space="preserve">   抱怨    </w:t>
      </w:r>
      <w:r>
        <w:t xml:space="preserve">   好處    </w:t>
      </w:r>
      <w:r>
        <w:t xml:space="preserve">   走不了路    </w:t>
      </w:r>
      <w:r>
        <w:t xml:space="preserve">   起不來    </w:t>
      </w:r>
      <w:r>
        <w:t xml:space="preserve">   學會    </w:t>
      </w:r>
      <w:r>
        <w:t xml:space="preserve">   有天分    </w:t>
      </w:r>
      <w:r>
        <w:t xml:space="preserve">   借用    </w:t>
      </w:r>
      <w:r>
        <w:t xml:space="preserve">   興趣    </w:t>
      </w:r>
      <w:r>
        <w:t xml:space="preserve">   下去    </w:t>
      </w:r>
      <w:r>
        <w:t xml:space="preserve">   腿部    </w:t>
      </w:r>
      <w:r>
        <w:t xml:space="preserve">   輕巧    </w:t>
      </w:r>
      <w:r>
        <w:t xml:space="preserve">   動作    </w:t>
      </w:r>
      <w:r>
        <w:t xml:space="preserve">   起來    </w:t>
      </w:r>
      <w:r>
        <w:t xml:space="preserve">   懂事    </w:t>
      </w:r>
      <w:r>
        <w:t xml:space="preserve">   天分    </w:t>
      </w:r>
      <w:r>
        <w:t xml:space="preserve">   師父    </w:t>
      </w:r>
      <w:r>
        <w:t xml:space="preserve">   體育館    </w:t>
      </w:r>
      <w:r>
        <w:t xml:space="preserve">   推拿    </w:t>
      </w:r>
      <w:r>
        <w:t xml:space="preserve">   見面    </w:t>
      </w:r>
      <w:r>
        <w:t xml:space="preserve">   叫聲    </w:t>
      </w:r>
      <w:r>
        <w:t xml:space="preserve">   功夫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當代(Ⅱ)L8</dc:title>
  <dcterms:created xsi:type="dcterms:W3CDTF">2021-10-11T22:45:56Z</dcterms:created>
  <dcterms:modified xsi:type="dcterms:W3CDTF">2021-10-11T22:45:56Z</dcterms:modified>
</cp:coreProperties>
</file>