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形容词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寒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悦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乐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美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乐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乐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暖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乐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淘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蔚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暖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蔚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暖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蔚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炎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气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乐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红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乐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爱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美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满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美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美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鲜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炎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闷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炎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美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和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炎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暖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冷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美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炎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凉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奋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炎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蔚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皮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美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寒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乐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寒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蔚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炎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蔚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炎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蔚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捣</w:t>
            </w:r>
          </w:p>
        </w:tc>
      </w:tr>
    </w:tbl>
    <w:p>
      <w:pPr>
        <w:pStyle w:val="WordBankMedium"/>
      </w:pPr>
      <w:r>
        <w:t xml:space="preserve">   兴奋    </w:t>
      </w:r>
      <w:r>
        <w:t xml:space="preserve">   凉爽    </w:t>
      </w:r>
      <w:r>
        <w:t xml:space="preserve">   可口    </w:t>
      </w:r>
      <w:r>
        <w:t xml:space="preserve">   可爱    </w:t>
      </w:r>
      <w:r>
        <w:t xml:space="preserve">   喜悦    </w:t>
      </w:r>
      <w:r>
        <w:t xml:space="preserve">   寒冷    </w:t>
      </w:r>
      <w:r>
        <w:t xml:space="preserve">   开心    </w:t>
      </w:r>
      <w:r>
        <w:t xml:space="preserve">   快乐    </w:t>
      </w:r>
      <w:r>
        <w:t xml:space="preserve">   捣蛋    </w:t>
      </w:r>
      <w:r>
        <w:t xml:space="preserve">   暖和    </w:t>
      </w:r>
      <w:r>
        <w:t xml:space="preserve">   有趣    </w:t>
      </w:r>
      <w:r>
        <w:t xml:space="preserve">   沉闷    </w:t>
      </w:r>
      <w:r>
        <w:t xml:space="preserve">   洁白    </w:t>
      </w:r>
      <w:r>
        <w:t xml:space="preserve">   淘气    </w:t>
      </w:r>
      <w:r>
        <w:t xml:space="preserve">   温暖    </w:t>
      </w:r>
      <w:r>
        <w:t xml:space="preserve">   满意    </w:t>
      </w:r>
      <w:r>
        <w:t xml:space="preserve">   火红    </w:t>
      </w:r>
      <w:r>
        <w:t xml:space="preserve">   灰黑    </w:t>
      </w:r>
      <w:r>
        <w:t xml:space="preserve">   炎热    </w:t>
      </w:r>
      <w:r>
        <w:t xml:space="preserve">   热闹    </w:t>
      </w:r>
      <w:r>
        <w:t xml:space="preserve">   碧绿    </w:t>
      </w:r>
      <w:r>
        <w:t xml:space="preserve">   精彩    </w:t>
      </w:r>
      <w:r>
        <w:t xml:space="preserve">   美味    </w:t>
      </w:r>
      <w:r>
        <w:t xml:space="preserve">   蔚蓝    </w:t>
      </w:r>
      <w:r>
        <w:t xml:space="preserve">   调皮    </w:t>
      </w:r>
      <w:r>
        <w:t xml:space="preserve">   金黄    </w:t>
      </w:r>
      <w:r>
        <w:t xml:space="preserve">   闷热    </w:t>
      </w:r>
      <w:r>
        <w:t xml:space="preserve">   雪白    </w:t>
      </w:r>
      <w:r>
        <w:t xml:space="preserve">   高兴    </w:t>
      </w:r>
      <w:r>
        <w:t xml:space="preserve">   鲜艳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形容词</dc:title>
  <dcterms:created xsi:type="dcterms:W3CDTF">2021-10-11T22:45:50Z</dcterms:created>
  <dcterms:modified xsi:type="dcterms:W3CDTF">2021-10-11T22:45:50Z</dcterms:modified>
</cp:coreProperties>
</file>