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ばしょ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高校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食堂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大使館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幼稚園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学校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建物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図書館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公園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家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空港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遊園地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大学院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大学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事務室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駐車場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中学校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教室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博物館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小学校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郵便局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図書室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美術館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会社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病院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道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銀行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映画館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ばしょ</dc:title>
  <dcterms:created xsi:type="dcterms:W3CDTF">2021-10-11T22:46:16Z</dcterms:created>
  <dcterms:modified xsi:type="dcterms:W3CDTF">2021-10-11T22:46:16Z</dcterms:modified>
</cp:coreProperties>
</file>