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L.8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そ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</w:tr>
    </w:tbl>
    <w:p>
      <w:pPr>
        <w:pStyle w:val="WordBankLarge"/>
      </w:pPr>
      <w:r>
        <w:t xml:space="preserve">   あたらしい    </w:t>
      </w:r>
      <w:r>
        <w:t xml:space="preserve">   いけ    </w:t>
      </w:r>
      <w:r>
        <w:t xml:space="preserve">   うつくしい    </w:t>
      </w:r>
      <w:r>
        <w:t xml:space="preserve">   きょうしつ    </w:t>
      </w:r>
      <w:r>
        <w:t xml:space="preserve">   さかな    </w:t>
      </w:r>
      <w:r>
        <w:t xml:space="preserve">   じむしょ    </w:t>
      </w:r>
      <w:r>
        <w:t xml:space="preserve">   すこし    </w:t>
      </w:r>
      <w:r>
        <w:t xml:space="preserve">   せまい    </w:t>
      </w:r>
      <w:r>
        <w:t xml:space="preserve">   そと    </w:t>
      </w:r>
      <w:r>
        <w:t xml:space="preserve">   たくさん    </w:t>
      </w:r>
      <w:r>
        <w:t xml:space="preserve">   たてもの    </w:t>
      </w:r>
      <w:r>
        <w:t xml:space="preserve">   ちかい    </w:t>
      </w:r>
      <w:r>
        <w:t xml:space="preserve">   つくえ    </w:t>
      </w:r>
      <w:r>
        <w:t xml:space="preserve">   とおい    </w:t>
      </w:r>
      <w:r>
        <w:t xml:space="preserve">   とり    </w:t>
      </w:r>
      <w:r>
        <w:t xml:space="preserve">   にわ    </w:t>
      </w:r>
      <w:r>
        <w:t xml:space="preserve">   ひろい    </w:t>
      </w:r>
      <w:r>
        <w:t xml:space="preserve">   ふるい    </w:t>
      </w:r>
      <w:r>
        <w:t xml:space="preserve">   ぶた    </w:t>
      </w:r>
      <w:r>
        <w:t xml:space="preserve">   へや    </w:t>
      </w:r>
      <w:r>
        <w:t xml:space="preserve">   まど    </w:t>
      </w:r>
      <w:r>
        <w:t xml:space="preserve">   ゆうめい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L.8 </dc:title>
  <dcterms:created xsi:type="dcterms:W3CDTF">2021-10-11T10:35:50Z</dcterms:created>
  <dcterms:modified xsi:type="dcterms:W3CDTF">2021-10-11T10:35:50Z</dcterms:modified>
</cp:coreProperties>
</file>